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666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0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6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5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1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Остапов К.С.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6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28rplc-1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29rplc-1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77"/>
        <w:gridCol w:w="1783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совершения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30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2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1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3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2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27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Остапов К.С.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К.С.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182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4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15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15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ответственности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установлено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отношений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положениями КоАП РФ установлена административная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содеянное не может расцениваться как малозначительное деяние, так как оно полностью соответствует объективной стороне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3rplc-3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6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at-Addressgrp-7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Ханты-Мансийск, Получатель: УФК по </w:t>
      </w:r>
      <w:r>
        <w:rPr>
          <w:rStyle w:val="cat-Addressgrp-5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8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N 40102810245370000007, ИНН </w:t>
      </w:r>
      <w:r>
        <w:rPr>
          <w:rStyle w:val="cat-PhoneNumbergrp-33rplc-4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4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ТОФК </w:t>
      </w:r>
      <w:r>
        <w:rPr>
          <w:rStyle w:val="cat-PhoneNumbergrp-35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6rplc-4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), р/счет - 03100643000000018700, КБК 79711601230060001140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96376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9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6rplc-49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666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8rplc-6">
    <w:name w:val="cat-ExternalSystemDefined grp-38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40rplc-8">
    <w:name w:val="cat-UserDefined grp-40 rplc-8"/>
    <w:basedOn w:val="DefaultParagraphFont"/>
  </w:style>
  <w:style w:type="character" w:customStyle="1" w:styleId="cat-OrganizationNamegrp-26rplc-11">
    <w:name w:val="cat-OrganizationName grp-26 rplc-11"/>
    <w:basedOn w:val="DefaultParagraphFont"/>
  </w:style>
  <w:style w:type="character" w:customStyle="1" w:styleId="cat-PassportDatagrp-25rplc-12">
    <w:name w:val="cat-PassportData grp-25 rplc-12"/>
    <w:basedOn w:val="DefaultParagraphFont"/>
  </w:style>
  <w:style w:type="character" w:customStyle="1" w:styleId="cat-ExternalSystemDefinedgrp-39rplc-13">
    <w:name w:val="cat-ExternalSystemDefined grp-39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Dategrp-11rplc-15">
    <w:name w:val="cat-Date grp-11 rplc-15"/>
    <w:basedOn w:val="DefaultParagraphFont"/>
  </w:style>
  <w:style w:type="character" w:customStyle="1" w:styleId="cat-OrganizationNamegrp-26rplc-17">
    <w:name w:val="cat-OrganizationName grp-26 rplc-17"/>
    <w:basedOn w:val="DefaultParagraphFont"/>
  </w:style>
  <w:style w:type="character" w:customStyle="1" w:styleId="cat-PhoneNumbergrp-28rplc-18">
    <w:name w:val="cat-PhoneNumber grp-28 rplc-18"/>
    <w:basedOn w:val="DefaultParagraphFont"/>
  </w:style>
  <w:style w:type="character" w:customStyle="1" w:styleId="cat-PhoneNumbergrp-29rplc-19">
    <w:name w:val="cat-PhoneNumber grp-29 rplc-19"/>
    <w:basedOn w:val="DefaultParagraphFont"/>
  </w:style>
  <w:style w:type="character" w:customStyle="1" w:styleId="cat-PhoneNumbergrp-30rplc-20">
    <w:name w:val="cat-PhoneNumber grp-30 rplc-20"/>
    <w:basedOn w:val="DefaultParagraphFont"/>
  </w:style>
  <w:style w:type="character" w:customStyle="1" w:styleId="cat-Dategrp-12rplc-21">
    <w:name w:val="cat-Date grp-12 rplc-21"/>
    <w:basedOn w:val="DefaultParagraphFont"/>
  </w:style>
  <w:style w:type="character" w:customStyle="1" w:styleId="cat-PhoneNumbergrp-31rplc-22">
    <w:name w:val="cat-PhoneNumber grp-31 rplc-22"/>
    <w:basedOn w:val="DefaultParagraphFont"/>
  </w:style>
  <w:style w:type="character" w:customStyle="1" w:styleId="cat-Dategrp-13rplc-23">
    <w:name w:val="cat-Date grp-13 rplc-23"/>
    <w:basedOn w:val="DefaultParagraphFont"/>
  </w:style>
  <w:style w:type="character" w:customStyle="1" w:styleId="cat-PhoneNumbergrp-32rplc-24">
    <w:name w:val="cat-PhoneNumber grp-32 rplc-24"/>
    <w:basedOn w:val="DefaultParagraphFont"/>
  </w:style>
  <w:style w:type="character" w:customStyle="1" w:styleId="cat-Timegrp-27rplc-25">
    <w:name w:val="cat-Time grp-27 rplc-25"/>
    <w:basedOn w:val="DefaultParagraphFont"/>
  </w:style>
  <w:style w:type="character" w:customStyle="1" w:styleId="cat-Dategrp-14rplc-29">
    <w:name w:val="cat-Date grp-14 rplc-29"/>
    <w:basedOn w:val="DefaultParagraphFont"/>
  </w:style>
  <w:style w:type="character" w:customStyle="1" w:styleId="cat-Dategrp-15rplc-31">
    <w:name w:val="cat-Date grp-15 rplc-31"/>
    <w:basedOn w:val="DefaultParagraphFont"/>
  </w:style>
  <w:style w:type="character" w:customStyle="1" w:styleId="cat-Dategrp-15rplc-32">
    <w:name w:val="cat-Date grp-15 rplc-32"/>
    <w:basedOn w:val="DefaultParagraphFont"/>
  </w:style>
  <w:style w:type="character" w:customStyle="1" w:styleId="cat-Sumgrp-23rplc-35">
    <w:name w:val="cat-Sum grp-23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Addressgrp-8rplc-39">
    <w:name w:val="cat-Address grp-8 rplc-39"/>
    <w:basedOn w:val="DefaultParagraphFont"/>
  </w:style>
  <w:style w:type="character" w:customStyle="1" w:styleId="cat-PhoneNumbergrp-33rplc-40">
    <w:name w:val="cat-PhoneNumber grp-33 rplc-40"/>
    <w:basedOn w:val="DefaultParagraphFont"/>
  </w:style>
  <w:style w:type="character" w:customStyle="1" w:styleId="cat-PhoneNumbergrp-34rplc-41">
    <w:name w:val="cat-PhoneNumber grp-34 rplc-41"/>
    <w:basedOn w:val="DefaultParagraphFont"/>
  </w:style>
  <w:style w:type="character" w:customStyle="1" w:styleId="cat-PhoneNumbergrp-35rplc-42">
    <w:name w:val="cat-PhoneNumber grp-35 rplc-42"/>
    <w:basedOn w:val="DefaultParagraphFont"/>
  </w:style>
  <w:style w:type="character" w:customStyle="1" w:styleId="cat-PhoneNumbergrp-36rplc-43">
    <w:name w:val="cat-PhoneNumber grp-36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Addressgrp-9rplc-45">
    <w:name w:val="cat-Address grp-9 rplc-45"/>
    <w:basedOn w:val="DefaultParagraphFont"/>
  </w:style>
  <w:style w:type="character" w:customStyle="1" w:styleId="cat-Addressgrp-3rplc-46">
    <w:name w:val="cat-Address grp-3 rplc-46"/>
    <w:basedOn w:val="DefaultParagraphFont"/>
  </w:style>
  <w:style w:type="character" w:customStyle="1" w:styleId="cat-Dategrp-16rplc-49">
    <w:name w:val="cat-Date grp-16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